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-629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0067-01-2024-002535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Иванов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в размере </w:t>
      </w:r>
      <w:r>
        <w:rPr>
          <w:rStyle w:val="cat-UserDefinedgrp-3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Иванов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18810586230829002479 </w:t>
      </w:r>
      <w:r>
        <w:rPr>
          <w:rStyle w:val="cat-UserDefinedgrp-37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1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40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0412365400675006292420170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5">
    <w:name w:val="cat-UserDefined grp-35 rplc-15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11rplc-19">
    <w:name w:val="cat-UserDefined grp-11 rplc-19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11rplc-31">
    <w:name w:val="cat-UserDefined grp-11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2rplc-50">
    <w:name w:val="cat-UserDefined grp-42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